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DE" w:rsidRPr="0022250B" w:rsidRDefault="00B51880" w:rsidP="000C59E2">
      <w:pPr>
        <w:ind w:left="2127" w:hanging="2127"/>
        <w:outlineLvl w:val="0"/>
        <w:rPr>
          <w:rFonts w:ascii="Calibri" w:hAnsi="Calibri" w:cs="Calibri"/>
          <w:sz w:val="20"/>
        </w:rPr>
        <w:sectPr w:rsidR="004D72DE" w:rsidRPr="0022250B" w:rsidSect="00EC7163">
          <w:footerReference w:type="default" r:id="rId8"/>
          <w:headerReference w:type="first" r:id="rId9"/>
          <w:footerReference w:type="first" r:id="rId10"/>
          <w:pgSz w:w="11906" w:h="16838"/>
          <w:pgMar w:top="3119" w:right="566" w:bottom="1134" w:left="1418" w:header="709" w:footer="709" w:gutter="0"/>
          <w:cols w:space="708"/>
          <w:titlePg/>
        </w:sectPr>
      </w:pPr>
      <w:bookmarkStart w:id="0" w:name="Absender"/>
      <w:bookmarkEnd w:id="0"/>
      <w:r w:rsidRPr="00ED5669">
        <w:rPr>
          <w:rFonts w:ascii="Calibri" w:hAnsi="Calibri" w:cs="Calibri"/>
          <w:b/>
          <w:noProof/>
          <w:sz w:val="28"/>
        </w:rPr>
        <w:drawing>
          <wp:anchor distT="0" distB="0" distL="114300" distR="114300" simplePos="0" relativeHeight="251659775" behindDoc="1" locked="0" layoutInCell="1" allowOverlap="1" wp14:anchorId="3DE7DA02" wp14:editId="02A3665B">
            <wp:simplePos x="0" y="0"/>
            <wp:positionH relativeFrom="column">
              <wp:posOffset>-447675</wp:posOffset>
            </wp:positionH>
            <wp:positionV relativeFrom="paragraph">
              <wp:posOffset>203835</wp:posOffset>
            </wp:positionV>
            <wp:extent cx="219710" cy="109855"/>
            <wp:effectExtent l="0" t="0" r="8890" b="4445"/>
            <wp:wrapThrough wrapText="bothSides">
              <wp:wrapPolygon edited="0">
                <wp:start x="0" y="0"/>
                <wp:lineTo x="0" y="18728"/>
                <wp:lineTo x="20601" y="18728"/>
                <wp:lineTo x="20601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gzeichen_start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19710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552">
        <w:rPr>
          <w:rFonts w:ascii="Calibri" w:hAnsi="Calibri" w:cs="Calibri"/>
          <w:noProof/>
          <w:sz w:val="22"/>
          <w:szCs w:val="18"/>
        </w:rPr>
        <w:drawing>
          <wp:anchor distT="0" distB="0" distL="114300" distR="114300" simplePos="0" relativeHeight="251658750" behindDoc="1" locked="0" layoutInCell="1" allowOverlap="1" wp14:anchorId="5ABC05B7" wp14:editId="7A3427CD">
            <wp:simplePos x="0" y="0"/>
            <wp:positionH relativeFrom="column">
              <wp:posOffset>-1051634</wp:posOffset>
            </wp:positionH>
            <wp:positionV relativeFrom="paragraph">
              <wp:posOffset>-697074</wp:posOffset>
            </wp:positionV>
            <wp:extent cx="2201936" cy="2179840"/>
            <wp:effectExtent l="38100" t="38100" r="46355" b="685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ie-outline.ep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0000">
                      <a:off x="0" y="0"/>
                      <a:ext cx="2206636" cy="2184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7BBF" w:rsidRPr="001630C3" w:rsidRDefault="0001173E" w:rsidP="001630C3">
      <w:pPr>
        <w:pStyle w:val="berschrift1"/>
        <w:framePr w:w="0" w:hRule="auto" w:wrap="auto" w:vAnchor="margin" w:hAnchor="text" w:xAlign="left" w:yAlign="inline"/>
        <w:rPr>
          <w:rFonts w:ascii="Calibri" w:hAnsi="Calibri" w:cs="Calibri"/>
          <w:b/>
          <w:noProof/>
          <w:sz w:val="28"/>
        </w:rPr>
      </w:pPr>
      <w:r>
        <w:rPr>
          <w:rFonts w:ascii="Calibri" w:hAnsi="Calibri" w:cs="Calibri"/>
          <w:b/>
          <w:noProof/>
          <w:sz w:val="28"/>
        </w:rPr>
        <w:t>Stellvertretu</w:t>
      </w:r>
      <w:r w:rsidR="00776C15">
        <w:rPr>
          <w:rFonts w:ascii="Calibri" w:hAnsi="Calibri" w:cs="Calibri"/>
          <w:b/>
          <w:noProof/>
          <w:sz w:val="28"/>
        </w:rPr>
        <w:t>ng: Delegation der Stimme zur 92. BV 2024</w:t>
      </w:r>
      <w:r>
        <w:rPr>
          <w:rFonts w:ascii="Calibri" w:hAnsi="Calibri" w:cs="Calibri"/>
          <w:b/>
          <w:noProof/>
          <w:sz w:val="28"/>
        </w:rPr>
        <w:t xml:space="preserve"> </w:t>
      </w:r>
      <w:r w:rsidRPr="00571A8A">
        <w:rPr>
          <w:rFonts w:ascii="Calibri" w:hAnsi="Calibri" w:cs="Calibri"/>
          <w:b/>
          <w:noProof/>
          <w:sz w:val="28"/>
          <w:vertAlign w:val="superscript"/>
        </w:rPr>
        <w:t>1</w:t>
      </w:r>
    </w:p>
    <w:p w:rsidR="006E77B1" w:rsidRDefault="006E77B1" w:rsidP="006E77B1">
      <w:pPr>
        <w:tabs>
          <w:tab w:val="left" w:pos="567"/>
          <w:tab w:val="left" w:pos="4253"/>
        </w:tabs>
        <w:rPr>
          <w:rFonts w:ascii="Calibri" w:hAnsi="Calibri" w:cs="Calibri"/>
          <w:sz w:val="22"/>
          <w:szCs w:val="22"/>
        </w:rPr>
      </w:pPr>
    </w:p>
    <w:p w:rsidR="00C93BFD" w:rsidRDefault="0001173E" w:rsidP="006E77B1">
      <w:pPr>
        <w:tabs>
          <w:tab w:val="left" w:pos="567"/>
          <w:tab w:val="left" w:pos="425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</w:t>
      </w:r>
      <w:r w:rsidR="00776C15">
        <w:rPr>
          <w:rFonts w:ascii="Calibri" w:hAnsi="Calibri" w:cs="Calibri"/>
          <w:sz w:val="22"/>
          <w:szCs w:val="22"/>
        </w:rPr>
        <w:t>ebe Versammlungsleitung der BV92</w:t>
      </w:r>
      <w:r>
        <w:rPr>
          <w:rFonts w:ascii="Calibri" w:hAnsi="Calibri" w:cs="Calibri"/>
          <w:sz w:val="22"/>
          <w:szCs w:val="22"/>
        </w:rPr>
        <w:t>,</w:t>
      </w:r>
    </w:p>
    <w:p w:rsidR="0001173E" w:rsidRDefault="0001173E" w:rsidP="006E77B1">
      <w:pPr>
        <w:tabs>
          <w:tab w:val="left" w:pos="567"/>
          <w:tab w:val="left" w:pos="4253"/>
        </w:tabs>
        <w:rPr>
          <w:rFonts w:ascii="Calibri" w:hAnsi="Calibri" w:cs="Calibri"/>
          <w:sz w:val="22"/>
          <w:szCs w:val="22"/>
        </w:rPr>
      </w:pPr>
    </w:p>
    <w:p w:rsidR="0001173E" w:rsidRPr="00571A8A" w:rsidRDefault="0001173E" w:rsidP="0001173E">
      <w:pPr>
        <w:jc w:val="both"/>
        <w:rPr>
          <w:rFonts w:asciiTheme="minorHAnsi" w:hAnsiTheme="minorHAnsi" w:cstheme="minorHAnsi"/>
          <w:sz w:val="22"/>
          <w:szCs w:val="22"/>
        </w:rPr>
      </w:pPr>
      <w:r w:rsidRPr="00571A8A">
        <w:rPr>
          <w:rFonts w:asciiTheme="minorHAnsi" w:hAnsiTheme="minorHAnsi" w:cstheme="minorHAnsi"/>
          <w:sz w:val="22"/>
          <w:szCs w:val="22"/>
        </w:rPr>
        <w:t>im Falle einer Verhinderung können stimmberechtigte und beratende Mitglieder der Bundesleitung ihr Stimmrecht in der Bundesversammlung an Mitglieder ihres B</w:t>
      </w:r>
      <w:r>
        <w:rPr>
          <w:rFonts w:asciiTheme="minorHAnsi" w:hAnsiTheme="minorHAnsi" w:cstheme="minorHAnsi"/>
          <w:sz w:val="22"/>
          <w:szCs w:val="22"/>
        </w:rPr>
        <w:t xml:space="preserve">undesarbeitskreises delegieren. </w:t>
      </w:r>
      <w:r w:rsidRPr="00571A8A">
        <w:rPr>
          <w:rFonts w:asciiTheme="minorHAnsi" w:hAnsiTheme="minorHAnsi" w:cstheme="minorHAnsi"/>
          <w:sz w:val="22"/>
          <w:szCs w:val="22"/>
        </w:rPr>
        <w:t>Bundes- und Diözesanvorstände können im Falle einer Verhinderung ihr Stimmrecht an eine Vertretung delegieren, welche Mitglied der DPSG und innerhalb der jeweiligen Untergliederung tätig sein muss. Weite</w:t>
      </w:r>
      <w:r w:rsidR="00E42946">
        <w:rPr>
          <w:rFonts w:asciiTheme="minorHAnsi" w:hAnsiTheme="minorHAnsi" w:cstheme="minorHAnsi"/>
          <w:sz w:val="22"/>
          <w:szCs w:val="22"/>
        </w:rPr>
        <w:t xml:space="preserve">re Details regeln die Ziffern </w:t>
      </w:r>
      <w:r w:rsidR="00E42946">
        <w:rPr>
          <w:rFonts w:asciiTheme="minorHAnsi" w:hAnsiTheme="minorHAnsi" w:cstheme="minorHAnsi"/>
          <w:sz w:val="22"/>
          <w:szCs w:val="22"/>
        </w:rPr>
        <w:t>64 bis 66 der Satzung der Diözesanebene</w:t>
      </w:r>
      <w:r w:rsidR="00E42946">
        <w:rPr>
          <w:rFonts w:asciiTheme="minorHAnsi" w:hAnsiTheme="minorHAnsi" w:cstheme="minorHAnsi"/>
          <w:sz w:val="22"/>
          <w:szCs w:val="22"/>
        </w:rPr>
        <w:t xml:space="preserve"> und 63 bis 65</w:t>
      </w:r>
      <w:r w:rsidRPr="00571A8A">
        <w:rPr>
          <w:rFonts w:asciiTheme="minorHAnsi" w:hAnsiTheme="minorHAnsi" w:cstheme="minorHAnsi"/>
          <w:sz w:val="22"/>
          <w:szCs w:val="22"/>
        </w:rPr>
        <w:t xml:space="preserve"> der Satzung der Bundesebene</w:t>
      </w:r>
      <w:bookmarkStart w:id="1" w:name="_GoBack"/>
      <w:bookmarkEnd w:id="1"/>
      <w:r w:rsidRPr="00571A8A">
        <w:rPr>
          <w:rFonts w:asciiTheme="minorHAnsi" w:hAnsiTheme="minorHAnsi" w:cstheme="minorHAnsi"/>
          <w:sz w:val="22"/>
          <w:szCs w:val="22"/>
        </w:rPr>
        <w:t>.</w:t>
      </w:r>
    </w:p>
    <w:p w:rsidR="0001173E" w:rsidRDefault="0001173E" w:rsidP="006E77B1">
      <w:pPr>
        <w:tabs>
          <w:tab w:val="left" w:pos="567"/>
          <w:tab w:val="left" w:pos="4253"/>
        </w:tabs>
        <w:rPr>
          <w:rFonts w:ascii="Calibri" w:hAnsi="Calibri" w:cs="Calibri"/>
          <w:sz w:val="22"/>
          <w:szCs w:val="22"/>
        </w:rPr>
      </w:pPr>
    </w:p>
    <w:p w:rsidR="00893321" w:rsidRPr="00571A8A" w:rsidRDefault="00893321" w:rsidP="0089332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71A8A">
        <w:rPr>
          <w:rFonts w:asciiTheme="minorHAnsi" w:hAnsiTheme="minorHAnsi" w:cstheme="minorHAnsi"/>
          <w:sz w:val="22"/>
          <w:szCs w:val="22"/>
        </w:rPr>
        <w:t xml:space="preserve">Da ich verhindert bin, meine Stimme wahrzunehmen, delegiere ich, </w:t>
      </w:r>
    </w:p>
    <w:p w:rsidR="00893321" w:rsidRPr="00571A8A" w:rsidRDefault="00E42946" w:rsidP="00893321">
      <w:pPr>
        <w:ind w:firstLine="709"/>
        <w:jc w:val="both"/>
        <w:rPr>
          <w:rStyle w:val="Formatvorlage2"/>
          <w:rFonts w:asciiTheme="minorHAnsi" w:hAnsiTheme="minorHAnsi" w:cstheme="minorHAnsi"/>
          <w:color w:val="595959" w:themeColor="text1" w:themeTint="A6"/>
          <w:sz w:val="22"/>
          <w:szCs w:val="22"/>
        </w:rPr>
      </w:pPr>
      <w:sdt>
        <w:sdtPr>
          <w:rPr>
            <w:rStyle w:val="Formatvorlage2"/>
            <w:rFonts w:asciiTheme="minorHAnsi" w:hAnsiTheme="minorHAnsi" w:cstheme="minorHAnsi"/>
            <w:sz w:val="22"/>
            <w:szCs w:val="22"/>
          </w:rPr>
          <w:alias w:val="Vorname, Name"/>
          <w:tag w:val="Vorname, Name"/>
          <w:id w:val="-327986796"/>
          <w:placeholder>
            <w:docPart w:val="BE66F741B012437681B107F40D710CEC"/>
          </w:placeholder>
          <w:showingPlcHdr/>
        </w:sdtPr>
        <w:sdtEndPr>
          <w:rPr>
            <w:rStyle w:val="Absatz-Standardschriftart"/>
            <w:b w:val="0"/>
            <w:color w:val="595959" w:themeColor="text1" w:themeTint="A6"/>
          </w:rPr>
        </w:sdtEndPr>
        <w:sdtContent>
          <w:r w:rsidR="00893321" w:rsidRPr="00571A8A">
            <w:rPr>
              <w:rStyle w:val="Platzhaltertext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Klicke hier und tippe deinen vollständigen Namen ein.</w:t>
          </w:r>
        </w:sdtContent>
      </w:sdt>
    </w:p>
    <w:p w:rsidR="00893321" w:rsidRPr="00571A8A" w:rsidRDefault="00E42946" w:rsidP="00893321">
      <w:pPr>
        <w:ind w:firstLine="709"/>
        <w:jc w:val="both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sdt>
        <w:sdtPr>
          <w:rPr>
            <w:rFonts w:asciiTheme="minorHAnsi" w:hAnsiTheme="minorHAnsi" w:cstheme="minorHAnsi"/>
            <w:color w:val="7F7F7F" w:themeColor="text1" w:themeTint="80"/>
            <w:sz w:val="22"/>
            <w:szCs w:val="22"/>
          </w:rPr>
          <w:alias w:val="Amt"/>
          <w:tag w:val="Amt"/>
          <w:id w:val="973327642"/>
          <w:placeholder>
            <w:docPart w:val="13B33A45EF464FA4B93A8B17599F7C88"/>
          </w:placeholder>
          <w:showingPlcHdr/>
          <w:comboBox>
            <w:listItem w:value="Wählen Sie ein Element aus."/>
            <w:listItem w:displayText="Bundesstufenleitung" w:value="Bundesstufenleitung"/>
            <w:listItem w:displayText="Bundesfachreferent*in" w:value="Bundesfachreferent*in"/>
            <w:listItem w:displayText="Beauftragte*r für Internationales" w:value="Beauftragte*r für Internationales"/>
            <w:listItem w:displayText="Beauftragte*r für Ehrenamtliches Engagement" w:value="Beauftragte*r für Ehrenamtliches Engagement"/>
            <w:listItem w:displayText="Bundesvorstand" w:value="Bundesvorstand"/>
            <w:listItem w:displayText="Diözesanvorstand" w:value="Diözesanvorstand"/>
          </w:comboBox>
        </w:sdtPr>
        <w:sdtEndPr/>
        <w:sdtContent>
          <w:r w:rsidR="00893321" w:rsidRPr="00571A8A">
            <w:rPr>
              <w:rStyle w:val="Platzhaltertext"/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Wähle dein Amt aus.</w:t>
          </w:r>
        </w:sdtContent>
      </w:sdt>
    </w:p>
    <w:p w:rsidR="00893321" w:rsidRPr="00571A8A" w:rsidRDefault="00E42946" w:rsidP="00893321">
      <w:pPr>
        <w:tabs>
          <w:tab w:val="left" w:pos="4125"/>
        </w:tabs>
        <w:spacing w:after="120"/>
        <w:ind w:firstLine="709"/>
        <w:jc w:val="both"/>
        <w:rPr>
          <w:rStyle w:val="Formatvorlage2"/>
          <w:rFonts w:asciiTheme="minorHAnsi" w:hAnsiTheme="minorHAnsi" w:cstheme="minorHAnsi"/>
          <w:b w:val="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7F7F7F" w:themeColor="text1" w:themeTint="80"/>
            <w:sz w:val="22"/>
            <w:szCs w:val="22"/>
          </w:rPr>
          <w:alias w:val="Gruppierung"/>
          <w:tag w:val="Gruppierung"/>
          <w:id w:val="-699000669"/>
          <w:placeholder>
            <w:docPart w:val="69AAD61009E1490FB690E5DA3524A00B"/>
          </w:placeholder>
          <w:showingPlcHdr/>
          <w:comboBox>
            <w:listItem w:value="Wähle deine Gruppierung aus."/>
            <w:listItem w:displayText="Aachen" w:value="Aachen"/>
            <w:listItem w:displayText="Augsburg" w:value="Augsburg"/>
            <w:listItem w:displayText="Bamberg" w:value="Bamberg"/>
            <w:listItem w:displayText="Berlin" w:value="Berlin"/>
            <w:listItem w:displayText="Eichstätt" w:value="Eichstätt"/>
            <w:listItem w:displayText="Erfurt" w:value="Erfurt"/>
            <w:listItem w:displayText="Essen" w:value="Essen"/>
            <w:listItem w:displayText="Freiburg" w:value="Freiburg"/>
            <w:listItem w:displayText="Fulda" w:value="Fulda"/>
            <w:listItem w:displayText="Hamburg" w:value="Hamburg"/>
            <w:listItem w:displayText="Hildesheim" w:value="Hildesheim"/>
            <w:listItem w:displayText="Köln" w:value="Köln"/>
            <w:listItem w:displayText="Limburg" w:value="Limburg"/>
            <w:listItem w:displayText="Magdeburg" w:value="Magdeburg"/>
            <w:listItem w:displayText="Mainz" w:value="Mainz"/>
            <w:listItem w:displayText="München und Freising" w:value="München und Freising"/>
            <w:listItem w:displayText="Münster" w:value="Münster"/>
            <w:listItem w:displayText="Osnabrück" w:value="Osnabrück"/>
            <w:listItem w:displayText="Paderborn" w:value="Paderborn"/>
            <w:listItem w:displayText="Passau" w:value="Passau"/>
            <w:listItem w:displayText="Regensburg" w:value="Regensburg"/>
            <w:listItem w:displayText="Rottenburg-Stuttgart" w:value="Rottenburg-Stuttgart"/>
            <w:listItem w:displayText="Speyer" w:value="Speyer"/>
            <w:listItem w:displayText="Trier" w:value="Trier"/>
            <w:listItem w:displayText="Würzburg" w:value="Würzburg"/>
            <w:listItem w:displayText="Wölflingsstufe" w:value="Wölflingsstufe"/>
            <w:listItem w:displayText="Jungpfadfinderstufe" w:value="Jungpfadfinderstufe"/>
            <w:listItem w:displayText="Pfadfinderstufe" w:value="Pfadfinderstufe"/>
            <w:listItem w:displayText="Roverstufe" w:value="Roverstufe"/>
            <w:listItem w:displayText="Bundesverband (Buvo)" w:value="Bundesverband"/>
          </w:comboBox>
        </w:sdtPr>
        <w:sdtEndPr/>
        <w:sdtContent>
          <w:r w:rsidR="00893321" w:rsidRPr="00571A8A">
            <w:rPr>
              <w:rStyle w:val="Platzhaltertext"/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Wähle deine Gruppierung aus.</w:t>
          </w:r>
        </w:sdtContent>
      </w:sdt>
      <w:r w:rsidR="00893321" w:rsidRPr="00571A8A">
        <w:rPr>
          <w:rFonts w:asciiTheme="minorHAnsi" w:hAnsiTheme="minorHAnsi" w:cstheme="minorHAnsi"/>
          <w:sz w:val="22"/>
          <w:szCs w:val="22"/>
        </w:rPr>
        <w:t>,</w:t>
      </w:r>
      <w:r w:rsidR="00893321" w:rsidRPr="00571A8A">
        <w:rPr>
          <w:rFonts w:asciiTheme="minorHAnsi" w:hAnsiTheme="minorHAnsi" w:cstheme="minorHAnsi"/>
          <w:sz w:val="22"/>
          <w:szCs w:val="22"/>
        </w:rPr>
        <w:tab/>
      </w:r>
    </w:p>
    <w:p w:rsidR="00893321" w:rsidRPr="00571A8A" w:rsidRDefault="00893321" w:rsidP="0089332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71A8A">
        <w:rPr>
          <w:rFonts w:asciiTheme="minorHAnsi" w:hAnsiTheme="minorHAnsi" w:cstheme="minorHAnsi"/>
          <w:sz w:val="22"/>
          <w:szCs w:val="22"/>
        </w:rPr>
        <w:t xml:space="preserve">hiermit </w:t>
      </w:r>
      <w:r w:rsidR="009A69D5">
        <w:rPr>
          <w:rFonts w:asciiTheme="minorHAnsi" w:hAnsiTheme="minorHAnsi" w:cstheme="minorHAnsi"/>
          <w:sz w:val="22"/>
          <w:szCs w:val="22"/>
        </w:rPr>
        <w:t xml:space="preserve">meine Stimme als Mitglied der </w:t>
      </w:r>
      <w:r>
        <w:rPr>
          <w:rFonts w:asciiTheme="minorHAnsi" w:hAnsiTheme="minorHAnsi" w:cstheme="minorHAnsi"/>
          <w:sz w:val="22"/>
          <w:szCs w:val="22"/>
        </w:rPr>
        <w:t>9</w:t>
      </w:r>
      <w:r w:rsidR="00776C15">
        <w:rPr>
          <w:rFonts w:asciiTheme="minorHAnsi" w:hAnsiTheme="minorHAnsi" w:cstheme="minorHAnsi"/>
          <w:sz w:val="22"/>
          <w:szCs w:val="22"/>
        </w:rPr>
        <w:t>2. Bundesversammlung 2024</w:t>
      </w:r>
      <w:r w:rsidRPr="00571A8A">
        <w:rPr>
          <w:rFonts w:asciiTheme="minorHAnsi" w:hAnsiTheme="minorHAnsi" w:cstheme="minorHAnsi"/>
          <w:sz w:val="22"/>
          <w:szCs w:val="22"/>
        </w:rPr>
        <w:t xml:space="preserve"> an</w:t>
      </w:r>
    </w:p>
    <w:p w:rsidR="00893321" w:rsidRPr="00571A8A" w:rsidRDefault="00893321" w:rsidP="00893321">
      <w:pPr>
        <w:jc w:val="both"/>
        <w:rPr>
          <w:rStyle w:val="Formatvorlage3"/>
          <w:rFonts w:asciiTheme="minorHAnsi" w:hAnsiTheme="minorHAnsi" w:cstheme="minorHAnsi"/>
          <w:sz w:val="22"/>
          <w:szCs w:val="22"/>
        </w:rPr>
      </w:pPr>
      <w:r w:rsidRPr="00571A8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Formatvorlage3"/>
            <w:rFonts w:asciiTheme="minorHAnsi" w:hAnsiTheme="minorHAnsi" w:cstheme="minorHAnsi"/>
            <w:color w:val="595959" w:themeColor="text1" w:themeTint="A6"/>
            <w:sz w:val="22"/>
            <w:szCs w:val="22"/>
          </w:rPr>
          <w:alias w:val="Vorname, Name Stimmdelegation"/>
          <w:tag w:val="Vorname, Name Stimmdelegation"/>
          <w:id w:val="1830177383"/>
          <w:placeholder>
            <w:docPart w:val="9C0309DB56594B5D9256398606DA91F5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Pr="00571A8A">
            <w:rPr>
              <w:rStyle w:val="Platzhaltertext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Klicke hier und gebe den vollständigen Namen an.</w:t>
          </w:r>
        </w:sdtContent>
      </w:sdt>
    </w:p>
    <w:p w:rsidR="00893321" w:rsidRPr="00571A8A" w:rsidRDefault="00893321" w:rsidP="0089332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71A8A">
        <w:rPr>
          <w:rStyle w:val="Formatvorlage3"/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E-Mail Stimmdelegation"/>
          <w:tag w:val="E-Mail Stimmdelegation"/>
          <w:id w:val="-67033738"/>
          <w:placeholder>
            <w:docPart w:val="71A91E00500144D2A390230C45DF9B15"/>
          </w:placeholder>
          <w:showingPlcHdr/>
        </w:sdtPr>
        <w:sdtEndPr>
          <w:rPr>
            <w:rStyle w:val="Formatvorlage3"/>
            <w:b/>
          </w:rPr>
        </w:sdtEndPr>
        <w:sdtContent>
          <w:r w:rsidRPr="00571A8A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 hier und gebe die E-Mail der Person an.</w:t>
          </w:r>
        </w:sdtContent>
      </w:sdt>
    </w:p>
    <w:p w:rsidR="009A69D5" w:rsidRPr="00571A8A" w:rsidRDefault="009A69D5" w:rsidP="00893321">
      <w:pPr>
        <w:pStyle w:val="Flietext"/>
        <w:spacing w:after="0"/>
        <w:rPr>
          <w:rFonts w:cstheme="minorHAnsi"/>
        </w:rPr>
      </w:pPr>
    </w:p>
    <w:p w:rsidR="00893321" w:rsidRPr="00571A8A" w:rsidRDefault="00893321" w:rsidP="00893321">
      <w:pPr>
        <w:pStyle w:val="Flietext"/>
        <w:spacing w:after="120"/>
        <w:rPr>
          <w:rFonts w:cstheme="minorHAnsi"/>
        </w:rPr>
      </w:pPr>
      <w:r w:rsidRPr="00571A8A">
        <w:rPr>
          <w:rFonts w:cstheme="minorHAnsi"/>
        </w:rPr>
        <w:t>Die Delegation betrifft die folgenden Tage:</w:t>
      </w:r>
    </w:p>
    <w:p w:rsidR="00E42946" w:rsidRDefault="00E42946" w:rsidP="00E42946">
      <w:pPr>
        <w:pStyle w:val="Flietext"/>
        <w:spacing w:after="120"/>
        <w:rPr>
          <w:rFonts w:cstheme="minorHAnsi"/>
        </w:rPr>
      </w:pPr>
      <w:r w:rsidRPr="00571A8A">
        <w:rPr>
          <w:rFonts w:cstheme="minorHAnsi"/>
        </w:rPr>
        <w:tab/>
      </w:r>
      <w:sdt>
        <w:sdtPr>
          <w:rPr>
            <w:rFonts w:cstheme="minorHAnsi"/>
          </w:rPr>
          <w:id w:val="192122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1A8A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theme="minorHAnsi"/>
        </w:rPr>
        <w:tab/>
        <w:t>0</w:t>
      </w:r>
      <w:r>
        <w:rPr>
          <w:rFonts w:cstheme="minorHAnsi"/>
        </w:rPr>
        <w:t>8</w:t>
      </w:r>
      <w:r>
        <w:rPr>
          <w:rFonts w:cstheme="minorHAnsi"/>
        </w:rPr>
        <w:t>.05</w:t>
      </w:r>
      <w:r w:rsidRPr="00571A8A">
        <w:rPr>
          <w:rFonts w:cstheme="minorHAnsi"/>
        </w:rPr>
        <w:t>.202</w:t>
      </w:r>
      <w:r>
        <w:rPr>
          <w:rFonts w:cstheme="minorHAnsi"/>
        </w:rPr>
        <w:t>4</w:t>
      </w:r>
    </w:p>
    <w:p w:rsidR="00E42946" w:rsidRPr="00571A8A" w:rsidRDefault="00E42946" w:rsidP="00E42946">
      <w:pPr>
        <w:pStyle w:val="Flietext"/>
        <w:spacing w:after="120"/>
        <w:rPr>
          <w:rFonts w:cstheme="minorHAnsi"/>
        </w:rPr>
      </w:pPr>
      <w:r w:rsidRPr="00571A8A">
        <w:rPr>
          <w:rFonts w:cstheme="minorHAnsi"/>
        </w:rPr>
        <w:tab/>
      </w:r>
      <w:sdt>
        <w:sdtPr>
          <w:rPr>
            <w:rFonts w:cstheme="minorHAnsi"/>
          </w:rPr>
          <w:id w:val="-445470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1A8A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theme="minorHAnsi"/>
        </w:rPr>
        <w:tab/>
        <w:t>09.05</w:t>
      </w:r>
      <w:r w:rsidRPr="00571A8A">
        <w:rPr>
          <w:rFonts w:cstheme="minorHAnsi"/>
        </w:rPr>
        <w:t>.202</w:t>
      </w:r>
      <w:r>
        <w:rPr>
          <w:rFonts w:cstheme="minorHAnsi"/>
        </w:rPr>
        <w:t>4</w:t>
      </w:r>
    </w:p>
    <w:p w:rsidR="00893321" w:rsidRPr="00571A8A" w:rsidRDefault="00893321" w:rsidP="00893321">
      <w:pPr>
        <w:pStyle w:val="Flietext"/>
        <w:spacing w:after="120"/>
        <w:rPr>
          <w:rFonts w:cstheme="minorHAnsi"/>
        </w:rPr>
      </w:pPr>
      <w:r w:rsidRPr="00571A8A">
        <w:rPr>
          <w:rFonts w:cstheme="minorHAnsi"/>
        </w:rPr>
        <w:tab/>
      </w:r>
      <w:sdt>
        <w:sdtPr>
          <w:rPr>
            <w:rFonts w:cstheme="minorHAnsi"/>
          </w:rPr>
          <w:id w:val="137426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1A8A">
            <w:rPr>
              <w:rFonts w:ascii="Segoe UI Symbol" w:eastAsia="MS Gothic" w:hAnsi="Segoe UI Symbol" w:cs="Segoe UI Symbol"/>
            </w:rPr>
            <w:t>☐</w:t>
          </w:r>
        </w:sdtContent>
      </w:sdt>
      <w:r w:rsidR="00776C15">
        <w:rPr>
          <w:rFonts w:cstheme="minorHAnsi"/>
        </w:rPr>
        <w:tab/>
        <w:t>10.05.2024</w:t>
      </w:r>
      <w:r w:rsidRPr="00571A8A">
        <w:rPr>
          <w:rFonts w:cstheme="minorHAnsi"/>
        </w:rPr>
        <w:t xml:space="preserve"> </w:t>
      </w:r>
    </w:p>
    <w:p w:rsidR="00893321" w:rsidRPr="00571A8A" w:rsidRDefault="00893321" w:rsidP="00893321">
      <w:pPr>
        <w:pStyle w:val="Flietext"/>
        <w:spacing w:after="120"/>
        <w:rPr>
          <w:rFonts w:cstheme="minorHAnsi"/>
        </w:rPr>
      </w:pPr>
      <w:r w:rsidRPr="00571A8A">
        <w:rPr>
          <w:rFonts w:cstheme="minorHAnsi"/>
        </w:rPr>
        <w:tab/>
      </w:r>
      <w:sdt>
        <w:sdtPr>
          <w:rPr>
            <w:rFonts w:cstheme="minorHAnsi"/>
          </w:rPr>
          <w:id w:val="-37932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1A8A">
            <w:rPr>
              <w:rFonts w:ascii="Segoe UI Symbol" w:eastAsia="MS Gothic" w:hAnsi="Segoe UI Symbol" w:cs="Segoe UI Symbol"/>
            </w:rPr>
            <w:t>☐</w:t>
          </w:r>
        </w:sdtContent>
      </w:sdt>
      <w:r w:rsidR="00776C15">
        <w:rPr>
          <w:rFonts w:cstheme="minorHAnsi"/>
        </w:rPr>
        <w:tab/>
        <w:t>11.05.2024</w:t>
      </w:r>
    </w:p>
    <w:p w:rsidR="00893321" w:rsidRPr="00571A8A" w:rsidRDefault="00893321" w:rsidP="00893321">
      <w:pPr>
        <w:pStyle w:val="Flietext"/>
        <w:spacing w:after="120"/>
        <w:rPr>
          <w:rFonts w:cstheme="minorHAnsi"/>
        </w:rPr>
      </w:pPr>
      <w:r w:rsidRPr="00571A8A">
        <w:rPr>
          <w:rFonts w:cstheme="minorHAnsi"/>
        </w:rPr>
        <w:tab/>
      </w:r>
      <w:sdt>
        <w:sdtPr>
          <w:rPr>
            <w:rFonts w:cstheme="minorHAnsi"/>
          </w:rPr>
          <w:id w:val="-11799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1A8A">
            <w:rPr>
              <w:rFonts w:ascii="Segoe UI Symbol" w:eastAsia="MS Gothic" w:hAnsi="Segoe UI Symbol" w:cs="Segoe UI Symbol"/>
            </w:rPr>
            <w:t>☐</w:t>
          </w:r>
        </w:sdtContent>
      </w:sdt>
      <w:r w:rsidR="00776C15">
        <w:rPr>
          <w:rFonts w:cstheme="minorHAnsi"/>
        </w:rPr>
        <w:tab/>
        <w:t>12.05.2024</w:t>
      </w:r>
    </w:p>
    <w:p w:rsidR="00893321" w:rsidRPr="00571A8A" w:rsidRDefault="00893321" w:rsidP="00893321">
      <w:pPr>
        <w:pStyle w:val="Flietext"/>
        <w:spacing w:after="120"/>
        <w:rPr>
          <w:rFonts w:cstheme="minorHAnsi"/>
        </w:rPr>
      </w:pPr>
      <w:r w:rsidRPr="00571A8A">
        <w:rPr>
          <w:rFonts w:cstheme="minorHAnsi"/>
        </w:rPr>
        <w:tab/>
      </w:r>
      <w:sdt>
        <w:sdtPr>
          <w:rPr>
            <w:rFonts w:cstheme="minorHAnsi"/>
          </w:rPr>
          <w:id w:val="102366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1A8A">
            <w:rPr>
              <w:rFonts w:ascii="Segoe UI Symbol" w:eastAsia="MS Gothic" w:hAnsi="Segoe UI Symbol" w:cs="Segoe UI Symbol"/>
            </w:rPr>
            <w:t>☐</w:t>
          </w:r>
        </w:sdtContent>
      </w:sdt>
      <w:r w:rsidR="00776C15">
        <w:rPr>
          <w:rFonts w:cstheme="minorHAnsi"/>
        </w:rPr>
        <w:tab/>
        <w:t>oder den gesamten Zeitraum (0</w:t>
      </w:r>
      <w:r w:rsidR="00E42946">
        <w:rPr>
          <w:rFonts w:cstheme="minorHAnsi"/>
        </w:rPr>
        <w:t>8</w:t>
      </w:r>
      <w:r w:rsidR="00776C15">
        <w:rPr>
          <w:rFonts w:cstheme="minorHAnsi"/>
        </w:rPr>
        <w:t xml:space="preserve">.05. – </w:t>
      </w:r>
      <w:r>
        <w:rPr>
          <w:rFonts w:cstheme="minorHAnsi"/>
        </w:rPr>
        <w:t>1</w:t>
      </w:r>
      <w:r w:rsidR="00776C15">
        <w:rPr>
          <w:rFonts w:cstheme="minorHAnsi"/>
        </w:rPr>
        <w:t>2</w:t>
      </w:r>
      <w:r>
        <w:rPr>
          <w:rFonts w:cstheme="minorHAnsi"/>
        </w:rPr>
        <w:t>.05</w:t>
      </w:r>
      <w:r w:rsidRPr="00571A8A">
        <w:rPr>
          <w:rFonts w:cstheme="minorHAnsi"/>
        </w:rPr>
        <w:t>.202</w:t>
      </w:r>
      <w:r w:rsidR="00776C15">
        <w:rPr>
          <w:rFonts w:cstheme="minorHAnsi"/>
        </w:rPr>
        <w:t>4</w:t>
      </w:r>
      <w:r w:rsidRPr="00571A8A">
        <w:rPr>
          <w:rFonts w:cstheme="minorHAnsi"/>
        </w:rPr>
        <w:t xml:space="preserve">) </w:t>
      </w:r>
    </w:p>
    <w:p w:rsidR="00893321" w:rsidRPr="00571A8A" w:rsidRDefault="00893321" w:rsidP="00893321">
      <w:pPr>
        <w:pStyle w:val="Flietext"/>
        <w:spacing w:after="0"/>
        <w:rPr>
          <w:rFonts w:cstheme="minorHAnsi"/>
        </w:rPr>
      </w:pPr>
    </w:p>
    <w:p w:rsidR="00893321" w:rsidRPr="00571A8A" w:rsidRDefault="00893321" w:rsidP="00893321">
      <w:pPr>
        <w:pStyle w:val="Flietext"/>
        <w:spacing w:after="0"/>
        <w:rPr>
          <w:rFonts w:cstheme="minorHAnsi"/>
        </w:rPr>
      </w:pPr>
      <w:r w:rsidRPr="00571A8A">
        <w:rPr>
          <w:rFonts w:cstheme="minorHAnsi"/>
        </w:rPr>
        <w:t>Gut Pfad</w:t>
      </w:r>
    </w:p>
    <w:p w:rsidR="00893321" w:rsidRPr="00571A8A" w:rsidRDefault="00893321" w:rsidP="00893321">
      <w:pPr>
        <w:pStyle w:val="Flietext"/>
        <w:spacing w:after="0"/>
        <w:rPr>
          <w:rFonts w:cstheme="minorHAnsi"/>
        </w:rPr>
      </w:pPr>
    </w:p>
    <w:sdt>
      <w:sdtPr>
        <w:rPr>
          <w:rFonts w:cstheme="minorHAnsi"/>
        </w:rPr>
        <w:id w:val="-455487808"/>
        <w:placeholder>
          <w:docPart w:val="8CABF2B7651C424AB1B820F4CE0F3E2D"/>
        </w:placeholder>
        <w:showingPlcHdr/>
      </w:sdtPr>
      <w:sdtEndPr/>
      <w:sdtContent>
        <w:p w:rsidR="00893321" w:rsidRPr="00571A8A" w:rsidRDefault="00893321" w:rsidP="00893321">
          <w:pPr>
            <w:pStyle w:val="Flietext"/>
            <w:spacing w:after="0"/>
            <w:rPr>
              <w:rFonts w:cstheme="minorHAnsi"/>
            </w:rPr>
          </w:pPr>
          <w:r w:rsidRPr="00571A8A">
            <w:rPr>
              <w:rStyle w:val="Platzhaltertext"/>
              <w:rFonts w:cstheme="minorHAnsi"/>
            </w:rPr>
            <w:t>Dein Vor- und Nachname</w:t>
          </w:r>
        </w:p>
      </w:sdtContent>
    </w:sdt>
    <w:p w:rsidR="00893321" w:rsidRPr="00571A8A" w:rsidRDefault="00893321" w:rsidP="00893321">
      <w:pPr>
        <w:pStyle w:val="Flietext"/>
        <w:spacing w:after="0"/>
        <w:rPr>
          <w:rFonts w:cstheme="minorHAnsi"/>
        </w:rPr>
      </w:pPr>
    </w:p>
    <w:p w:rsidR="00893321" w:rsidRPr="00571A8A" w:rsidRDefault="00893321" w:rsidP="00893321">
      <w:pPr>
        <w:pStyle w:val="Flietext"/>
        <w:spacing w:after="0"/>
        <w:rPr>
          <w:rFonts w:cstheme="minorHAnsi"/>
        </w:rPr>
      </w:pPr>
    </w:p>
    <w:p w:rsidR="00893321" w:rsidRPr="00571A8A" w:rsidRDefault="00893321" w:rsidP="00893321">
      <w:pPr>
        <w:pStyle w:val="Flietext"/>
        <w:spacing w:after="0"/>
        <w:rPr>
          <w:rFonts w:cstheme="minorHAnsi"/>
        </w:rPr>
      </w:pPr>
      <w:r w:rsidRPr="00571A8A">
        <w:rPr>
          <w:rFonts w:cstheme="minorHAnsi"/>
        </w:rPr>
        <w:t>_____________________</w:t>
      </w:r>
      <w:r>
        <w:rPr>
          <w:rFonts w:cstheme="minorHAnsi"/>
        </w:rPr>
        <w:t>___________________________________________</w:t>
      </w:r>
    </w:p>
    <w:p w:rsidR="00893321" w:rsidRPr="00571A8A" w:rsidRDefault="00893321" w:rsidP="00893321">
      <w:pPr>
        <w:pStyle w:val="Flietext"/>
        <w:spacing w:after="0"/>
        <w:rPr>
          <w:rFonts w:cstheme="minorHAnsi"/>
        </w:rPr>
      </w:pPr>
      <w:r>
        <w:rPr>
          <w:rFonts w:cstheme="minorHAnsi"/>
        </w:rPr>
        <w:t xml:space="preserve">Ort, Datum, </w:t>
      </w:r>
      <w:r w:rsidRPr="00571A8A">
        <w:rPr>
          <w:rFonts w:cstheme="minorHAnsi"/>
        </w:rPr>
        <w:t>Unterschrift</w:t>
      </w:r>
      <w:r>
        <w:rPr>
          <w:rFonts w:cstheme="minorHAnsi"/>
        </w:rPr>
        <w:t xml:space="preserve"> </w:t>
      </w:r>
      <w:r>
        <w:rPr>
          <w:rFonts w:cstheme="minorHAnsi"/>
          <w:vertAlign w:val="superscript"/>
        </w:rPr>
        <w:t>2</w:t>
      </w:r>
    </w:p>
    <w:p w:rsidR="00776C15" w:rsidRDefault="00776C15" w:rsidP="006E77B1">
      <w:pPr>
        <w:tabs>
          <w:tab w:val="left" w:pos="567"/>
          <w:tab w:val="left" w:pos="4253"/>
        </w:tabs>
        <w:rPr>
          <w:rFonts w:ascii="Calibri" w:hAnsi="Calibri" w:cs="Calibri"/>
          <w:sz w:val="22"/>
          <w:szCs w:val="22"/>
        </w:rPr>
      </w:pPr>
    </w:p>
    <w:p w:rsidR="00893321" w:rsidRPr="00571A8A" w:rsidRDefault="00893321" w:rsidP="00893321">
      <w:pPr>
        <w:spacing w:after="120"/>
        <w:rPr>
          <w:rFonts w:ascii="Calibri" w:hAnsi="Calibri" w:cs="Calibri"/>
          <w:szCs w:val="22"/>
        </w:rPr>
      </w:pPr>
      <w:r w:rsidRPr="00571A8A">
        <w:rPr>
          <w:rFonts w:ascii="Calibri" w:hAnsi="Calibri" w:cs="Calibri"/>
          <w:szCs w:val="22"/>
          <w:vertAlign w:val="superscript"/>
        </w:rPr>
        <w:t>1</w:t>
      </w:r>
      <w:r w:rsidRPr="00571A8A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Bitte sende</w:t>
      </w:r>
      <w:r w:rsidRPr="00571A8A">
        <w:rPr>
          <w:rFonts w:ascii="Calibri" w:hAnsi="Calibri" w:cs="Calibri"/>
          <w:szCs w:val="22"/>
        </w:rPr>
        <w:t xml:space="preserve"> uns die St</w:t>
      </w:r>
      <w:r>
        <w:rPr>
          <w:rFonts w:ascii="Calibri" w:hAnsi="Calibri" w:cs="Calibri"/>
          <w:szCs w:val="22"/>
        </w:rPr>
        <w:t xml:space="preserve">immdelegation per Mail an </w:t>
      </w:r>
      <w:hyperlink r:id="rId13" w:history="1">
        <w:r w:rsidRPr="00006504">
          <w:rPr>
            <w:rStyle w:val="Hyperlink"/>
            <w:rFonts w:ascii="Calibri" w:hAnsi="Calibri" w:cs="Calibri"/>
            <w:szCs w:val="22"/>
          </w:rPr>
          <w:t>bundesversammlung@dpsg.de</w:t>
        </w:r>
      </w:hyperlink>
      <w:r>
        <w:rPr>
          <w:rFonts w:ascii="Calibri" w:hAnsi="Calibri" w:cs="Calibri"/>
          <w:szCs w:val="22"/>
        </w:rPr>
        <w:t xml:space="preserve"> zu</w:t>
      </w:r>
      <w:r w:rsidRPr="00571A8A">
        <w:rPr>
          <w:rFonts w:ascii="Calibri" w:hAnsi="Calibri" w:cs="Calibri"/>
          <w:szCs w:val="22"/>
        </w:rPr>
        <w:t>.</w:t>
      </w:r>
    </w:p>
    <w:p w:rsidR="00893321" w:rsidRPr="00E42946" w:rsidRDefault="00893321" w:rsidP="00E42946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vertAlign w:val="superscript"/>
        </w:rPr>
        <w:t>2</w:t>
      </w:r>
      <w:r>
        <w:rPr>
          <w:rFonts w:ascii="Calibri" w:hAnsi="Calibri" w:cs="Calibri"/>
          <w:szCs w:val="22"/>
        </w:rPr>
        <w:t xml:space="preserve"> E</w:t>
      </w:r>
      <w:r w:rsidRPr="00571A8A">
        <w:rPr>
          <w:rFonts w:ascii="Calibri" w:hAnsi="Calibri" w:cs="Calibri"/>
          <w:szCs w:val="22"/>
        </w:rPr>
        <w:t>ine digital</w:t>
      </w:r>
      <w:r>
        <w:rPr>
          <w:rFonts w:ascii="Calibri" w:hAnsi="Calibri" w:cs="Calibri"/>
          <w:szCs w:val="22"/>
        </w:rPr>
        <w:t>e Unterschrift ist ausreichend.</w:t>
      </w:r>
    </w:p>
    <w:sectPr w:rsidR="00893321" w:rsidRPr="00E42946" w:rsidSect="00EC7163">
      <w:type w:val="continuous"/>
      <w:pgSz w:w="11906" w:h="16838"/>
      <w:pgMar w:top="1418" w:right="567" w:bottom="1134" w:left="1418" w:header="709" w:footer="709" w:gutter="0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F6" w:rsidRDefault="00074AF6" w:rsidP="00177734">
      <w:r>
        <w:separator/>
      </w:r>
    </w:p>
  </w:endnote>
  <w:endnote w:type="continuationSeparator" w:id="0">
    <w:p w:rsidR="00074AF6" w:rsidRDefault="00074AF6" w:rsidP="0017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7" w:rsidRPr="00057858" w:rsidRDefault="007C352C" w:rsidP="006E77B1">
    <w:pPr>
      <w:pStyle w:val="Fuzeile"/>
      <w:tabs>
        <w:tab w:val="clear" w:pos="9072"/>
        <w:tab w:val="right" w:pos="9921"/>
      </w:tabs>
      <w:rPr>
        <w:rFonts w:asciiTheme="minorHAnsi" w:hAnsiTheme="minorHAnsi" w:cstheme="minorHAnsi"/>
      </w:rPr>
    </w:pPr>
    <w:r w:rsidRPr="00057858">
      <w:rPr>
        <w:rFonts w:asciiTheme="minorHAnsi" w:hAnsiTheme="minorHAnsi" w:cstheme="minorHAnsi"/>
      </w:rPr>
      <w:t xml:space="preserve">Seite </w:t>
    </w:r>
    <w:r w:rsidRPr="00057858">
      <w:rPr>
        <w:rFonts w:asciiTheme="minorHAnsi" w:hAnsiTheme="minorHAnsi" w:cstheme="minorHAnsi"/>
        <w:b/>
      </w:rPr>
      <w:fldChar w:fldCharType="begin"/>
    </w:r>
    <w:r w:rsidRPr="00057858">
      <w:rPr>
        <w:rFonts w:asciiTheme="minorHAnsi" w:hAnsiTheme="minorHAnsi" w:cstheme="minorHAnsi"/>
        <w:b/>
      </w:rPr>
      <w:instrText>PAGE  \* Arabic  \* MERGEFORMAT</w:instrText>
    </w:r>
    <w:r w:rsidRPr="00057858">
      <w:rPr>
        <w:rFonts w:asciiTheme="minorHAnsi" w:hAnsiTheme="minorHAnsi" w:cstheme="minorHAnsi"/>
        <w:b/>
      </w:rPr>
      <w:fldChar w:fldCharType="separate"/>
    </w:r>
    <w:r w:rsidR="00E42946">
      <w:rPr>
        <w:rFonts w:asciiTheme="minorHAnsi" w:hAnsiTheme="minorHAnsi" w:cstheme="minorHAnsi"/>
        <w:b/>
        <w:noProof/>
      </w:rPr>
      <w:t>2</w:t>
    </w:r>
    <w:r w:rsidRPr="00057858">
      <w:rPr>
        <w:rFonts w:asciiTheme="minorHAnsi" w:hAnsiTheme="minorHAnsi" w:cstheme="minorHAnsi"/>
        <w:b/>
      </w:rPr>
      <w:fldChar w:fldCharType="end"/>
    </w:r>
    <w:r w:rsidRPr="00057858">
      <w:rPr>
        <w:rFonts w:asciiTheme="minorHAnsi" w:hAnsiTheme="minorHAnsi" w:cstheme="minorHAnsi"/>
      </w:rPr>
      <w:t xml:space="preserve"> von </w:t>
    </w:r>
    <w:r w:rsidRPr="00057858">
      <w:rPr>
        <w:rFonts w:asciiTheme="minorHAnsi" w:hAnsiTheme="minorHAnsi" w:cstheme="minorHAnsi"/>
        <w:b/>
      </w:rPr>
      <w:fldChar w:fldCharType="begin"/>
    </w:r>
    <w:r w:rsidRPr="00057858">
      <w:rPr>
        <w:rFonts w:asciiTheme="minorHAnsi" w:hAnsiTheme="minorHAnsi" w:cstheme="minorHAnsi"/>
        <w:b/>
      </w:rPr>
      <w:instrText>NUMPAGES  \* Arabic  \* MERGEFORMAT</w:instrText>
    </w:r>
    <w:r w:rsidRPr="00057858">
      <w:rPr>
        <w:rFonts w:asciiTheme="minorHAnsi" w:hAnsiTheme="minorHAnsi" w:cstheme="minorHAnsi"/>
        <w:b/>
      </w:rPr>
      <w:fldChar w:fldCharType="separate"/>
    </w:r>
    <w:r w:rsidR="00E42946">
      <w:rPr>
        <w:rFonts w:asciiTheme="minorHAnsi" w:hAnsiTheme="minorHAnsi" w:cstheme="minorHAnsi"/>
        <w:b/>
        <w:noProof/>
      </w:rPr>
      <w:t>2</w:t>
    </w:r>
    <w:r w:rsidRPr="00057858">
      <w:rPr>
        <w:rFonts w:asciiTheme="minorHAnsi" w:hAnsiTheme="minorHAnsi" w:cstheme="minorHAnsi"/>
        <w:b/>
      </w:rPr>
      <w:fldChar w:fldCharType="end"/>
    </w:r>
    <w:r w:rsidR="00057858" w:rsidRPr="00057858">
      <w:rPr>
        <w:rFonts w:asciiTheme="minorHAnsi" w:hAnsiTheme="minorHAnsi" w:cstheme="minorHAnsi"/>
        <w:b/>
      </w:rPr>
      <w:tab/>
    </w:r>
    <w:r w:rsidR="00057858" w:rsidRPr="00057858">
      <w:rPr>
        <w:rFonts w:asciiTheme="minorHAnsi" w:hAnsiTheme="minorHAnsi" w:cstheme="minorHAnsi"/>
        <w:b/>
      </w:rPr>
      <w:tab/>
    </w:r>
    <w:r w:rsidR="006E77B1">
      <w:rPr>
        <w:rFonts w:asciiTheme="minorHAnsi" w:hAnsiTheme="minorHAnsi" w:cstheme="minorHAnsi"/>
        <w:b/>
      </w:rPr>
      <w:t xml:space="preserve">Zeitplan </w:t>
    </w:r>
    <w:r w:rsidR="006E77B1" w:rsidRPr="006E77B1">
      <w:rPr>
        <w:rFonts w:asciiTheme="minorHAnsi" w:hAnsiTheme="minorHAnsi" w:cstheme="minorHAnsi"/>
      </w:rPr>
      <w:t xml:space="preserve">(Stand: </w:t>
    </w:r>
    <w:r w:rsidR="006E77B1" w:rsidRPr="006E77B1">
      <w:rPr>
        <w:rFonts w:asciiTheme="minorHAnsi" w:hAnsiTheme="minorHAnsi" w:cstheme="minorHAnsi"/>
      </w:rPr>
      <w:fldChar w:fldCharType="begin"/>
    </w:r>
    <w:r w:rsidR="006E77B1" w:rsidRPr="006E77B1">
      <w:rPr>
        <w:rFonts w:asciiTheme="minorHAnsi" w:hAnsiTheme="minorHAnsi" w:cstheme="minorHAnsi"/>
      </w:rPr>
      <w:instrText xml:space="preserve"> TIME \@ "dd.MM.yyyy" </w:instrText>
    </w:r>
    <w:r w:rsidR="006E77B1" w:rsidRPr="006E77B1">
      <w:rPr>
        <w:rFonts w:asciiTheme="minorHAnsi" w:hAnsiTheme="minorHAnsi" w:cstheme="minorHAnsi"/>
      </w:rPr>
      <w:fldChar w:fldCharType="separate"/>
    </w:r>
    <w:r w:rsidR="00E42946">
      <w:rPr>
        <w:rFonts w:asciiTheme="minorHAnsi" w:hAnsiTheme="minorHAnsi" w:cstheme="minorHAnsi"/>
        <w:noProof/>
      </w:rPr>
      <w:t>11.03.2024</w:t>
    </w:r>
    <w:r w:rsidR="006E77B1" w:rsidRPr="006E77B1">
      <w:rPr>
        <w:rFonts w:asciiTheme="minorHAnsi" w:hAnsiTheme="minorHAnsi" w:cstheme="minorHAnsi"/>
      </w:rPr>
      <w:fldChar w:fldCharType="end"/>
    </w:r>
    <w:r w:rsidR="006E77B1" w:rsidRPr="006E77B1">
      <w:rPr>
        <w:rFonts w:asciiTheme="minorHAnsi" w:hAnsiTheme="minorHAnsi" w:cstheme="minorHAnsi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34" w:rsidRPr="00057858" w:rsidRDefault="00776C15" w:rsidP="000A6CD6">
    <w:pPr>
      <w:pStyle w:val="Fuzeile"/>
      <w:tabs>
        <w:tab w:val="clear" w:pos="9072"/>
        <w:tab w:val="right" w:pos="9498"/>
      </w:tabs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-1334135</wp:posOffset>
          </wp:positionV>
          <wp:extent cx="1834515" cy="1332230"/>
          <wp:effectExtent l="0" t="0" r="0" b="1270"/>
          <wp:wrapThrough wrapText="bothSides">
            <wp:wrapPolygon edited="0">
              <wp:start x="0" y="0"/>
              <wp:lineTo x="0" y="21312"/>
              <wp:lineTo x="21308" y="21312"/>
              <wp:lineTo x="21308" y="0"/>
              <wp:lineTo x="0" y="0"/>
            </wp:wrapPolygon>
          </wp:wrapThrough>
          <wp:docPr id="1" name="Grafik 1" descr="C:\Users\pschmitt\AppData\Local\Packages\Microsoft.Windows.Photos_8wekyb3d8bbwe\TempState\ShareServiceTempFolder\BV 24 Logo (002)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pschmitt\AppData\Local\Packages\Microsoft.Windows.Photos_8wekyb3d8bbwe\TempState\ShareServiceTempFolder\BV 24 Logo (002)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515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685D" w:rsidRPr="00057858">
      <w:rPr>
        <w:rFonts w:asciiTheme="minorHAnsi" w:hAnsiTheme="minorHAnsi" w:cstheme="minorHAnsi"/>
        <w:noProof/>
        <w:sz w:val="22"/>
        <w:szCs w:val="18"/>
      </w:rPr>
      <w:drawing>
        <wp:anchor distT="0" distB="0" distL="114300" distR="114300" simplePos="0" relativeHeight="251663360" behindDoc="0" locked="0" layoutInCell="1" allowOverlap="1" wp14:anchorId="086AA12A" wp14:editId="7DB58C4A">
          <wp:simplePos x="0" y="0"/>
          <wp:positionH relativeFrom="column">
            <wp:posOffset>6149340</wp:posOffset>
          </wp:positionH>
          <wp:positionV relativeFrom="page">
            <wp:posOffset>9964420</wp:posOffset>
          </wp:positionV>
          <wp:extent cx="116840" cy="233680"/>
          <wp:effectExtent l="0" t="0" r="0" b="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gzeichen_zie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" cy="233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52C" w:rsidRPr="00057858">
      <w:rPr>
        <w:rFonts w:asciiTheme="minorHAnsi" w:hAnsiTheme="minorHAnsi" w:cstheme="minorHAnsi"/>
      </w:rPr>
      <w:t xml:space="preserve">Seite </w:t>
    </w:r>
    <w:r w:rsidR="007C352C" w:rsidRPr="00057858">
      <w:rPr>
        <w:rFonts w:asciiTheme="minorHAnsi" w:hAnsiTheme="minorHAnsi" w:cstheme="minorHAnsi"/>
        <w:b/>
      </w:rPr>
      <w:fldChar w:fldCharType="begin"/>
    </w:r>
    <w:r w:rsidR="007C352C" w:rsidRPr="00057858">
      <w:rPr>
        <w:rFonts w:asciiTheme="minorHAnsi" w:hAnsiTheme="minorHAnsi" w:cstheme="minorHAnsi"/>
        <w:b/>
      </w:rPr>
      <w:instrText>PAGE  \* Arabic  \* MERGEFORMAT</w:instrText>
    </w:r>
    <w:r w:rsidR="007C352C" w:rsidRPr="00057858">
      <w:rPr>
        <w:rFonts w:asciiTheme="minorHAnsi" w:hAnsiTheme="minorHAnsi" w:cstheme="minorHAnsi"/>
        <w:b/>
      </w:rPr>
      <w:fldChar w:fldCharType="separate"/>
    </w:r>
    <w:r w:rsidR="00E42946">
      <w:rPr>
        <w:rFonts w:asciiTheme="minorHAnsi" w:hAnsiTheme="minorHAnsi" w:cstheme="minorHAnsi"/>
        <w:b/>
        <w:noProof/>
      </w:rPr>
      <w:t>1</w:t>
    </w:r>
    <w:r w:rsidR="007C352C" w:rsidRPr="00057858">
      <w:rPr>
        <w:rFonts w:asciiTheme="minorHAnsi" w:hAnsiTheme="minorHAnsi" w:cstheme="minorHAnsi"/>
        <w:b/>
      </w:rPr>
      <w:fldChar w:fldCharType="end"/>
    </w:r>
    <w:r w:rsidR="007C352C" w:rsidRPr="00057858">
      <w:rPr>
        <w:rFonts w:asciiTheme="minorHAnsi" w:hAnsiTheme="minorHAnsi" w:cstheme="minorHAnsi"/>
      </w:rPr>
      <w:t xml:space="preserve"> von </w:t>
    </w:r>
    <w:r w:rsidR="007C352C" w:rsidRPr="00057858">
      <w:rPr>
        <w:rFonts w:asciiTheme="minorHAnsi" w:hAnsiTheme="minorHAnsi" w:cstheme="minorHAnsi"/>
        <w:b/>
      </w:rPr>
      <w:fldChar w:fldCharType="begin"/>
    </w:r>
    <w:r w:rsidR="007C352C" w:rsidRPr="00057858">
      <w:rPr>
        <w:rFonts w:asciiTheme="minorHAnsi" w:hAnsiTheme="minorHAnsi" w:cstheme="minorHAnsi"/>
        <w:b/>
      </w:rPr>
      <w:instrText>NUMPAGES  \* Arabic  \* MERGEFORMAT</w:instrText>
    </w:r>
    <w:r w:rsidR="007C352C" w:rsidRPr="00057858">
      <w:rPr>
        <w:rFonts w:asciiTheme="minorHAnsi" w:hAnsiTheme="minorHAnsi" w:cstheme="minorHAnsi"/>
        <w:b/>
      </w:rPr>
      <w:fldChar w:fldCharType="separate"/>
    </w:r>
    <w:r w:rsidR="00E42946">
      <w:rPr>
        <w:rFonts w:asciiTheme="minorHAnsi" w:hAnsiTheme="minorHAnsi" w:cstheme="minorHAnsi"/>
        <w:b/>
        <w:noProof/>
      </w:rPr>
      <w:t>1</w:t>
    </w:r>
    <w:r w:rsidR="007C352C" w:rsidRPr="00057858">
      <w:rPr>
        <w:rFonts w:asciiTheme="minorHAnsi" w:hAnsiTheme="minorHAnsi" w:cstheme="minorHAnsi"/>
        <w:b/>
      </w:rPr>
      <w:fldChar w:fldCharType="end"/>
    </w:r>
    <w:r w:rsidR="008213BC">
      <w:rPr>
        <w:rFonts w:asciiTheme="minorHAnsi" w:hAnsiTheme="minorHAnsi" w:cstheme="minorHAnsi"/>
        <w:b/>
      </w:rPr>
      <w:tab/>
    </w:r>
    <w:r w:rsidR="008213BC">
      <w:rPr>
        <w:rFonts w:asciiTheme="minorHAnsi" w:hAnsiTheme="minorHAnsi" w:cstheme="minorHAnsi"/>
        <w:b/>
      </w:rPr>
      <w:tab/>
    </w:r>
    <w:r w:rsidR="00893321">
      <w:rPr>
        <w:rFonts w:asciiTheme="minorHAnsi" w:hAnsiTheme="minorHAnsi" w:cstheme="minorHAnsi"/>
        <w:b/>
        <w:sz w:val="40"/>
      </w:rPr>
      <w:t>Stimmdelegation zur BV9</w:t>
    </w:r>
    <w:r>
      <w:rPr>
        <w:rFonts w:asciiTheme="minorHAnsi" w:hAnsiTheme="minorHAnsi" w:cstheme="minorHAnsi"/>
        <w:b/>
        <w:sz w:val="4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F6" w:rsidRDefault="00074AF6" w:rsidP="00177734">
      <w:r>
        <w:separator/>
      </w:r>
    </w:p>
  </w:footnote>
  <w:footnote w:type="continuationSeparator" w:id="0">
    <w:p w:rsidR="00074AF6" w:rsidRDefault="00074AF6" w:rsidP="00177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BC1" w:rsidRDefault="0001173E" w:rsidP="004F2916">
    <w:pPr>
      <w:pStyle w:val="Kopfzeile"/>
      <w:tabs>
        <w:tab w:val="clear" w:pos="9072"/>
        <w:tab w:val="right" w:pos="9781"/>
      </w:tabs>
    </w:pPr>
    <w:r>
      <w:br/>
      <w:t>An die</w:t>
    </w:r>
    <w:r>
      <w:br/>
      <w:t>Deutsche Pfadfinderschaft Sankt Georg</w:t>
    </w:r>
    <w:r>
      <w:br/>
      <w:t>Bundesverband</w:t>
    </w:r>
    <w:r>
      <w:br/>
    </w:r>
    <w:r w:rsidR="004E6AC7">
      <w:rPr>
        <w:noProof/>
      </w:rPr>
      <w:drawing>
        <wp:anchor distT="0" distB="0" distL="114300" distR="114300" simplePos="0" relativeHeight="251659264" behindDoc="1" locked="1" layoutInCell="1" allowOverlap="1" wp14:anchorId="6F2A91ED" wp14:editId="4F2D2BE8">
          <wp:simplePos x="0" y="0"/>
          <wp:positionH relativeFrom="page">
            <wp:posOffset>5136515</wp:posOffset>
          </wp:positionH>
          <wp:positionV relativeFrom="page">
            <wp:posOffset>472440</wp:posOffset>
          </wp:positionV>
          <wp:extent cx="1907540" cy="899795"/>
          <wp:effectExtent l="0" t="0" r="0" b="0"/>
          <wp:wrapNone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G_Logo_komplet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006504">
        <w:rPr>
          <w:rStyle w:val="Hyperlink"/>
        </w:rPr>
        <w:t>bundesversammlung@dpsg.de</w:t>
      </w:r>
    </w:hyperlink>
    <w:r>
      <w:t xml:space="preserve"> </w:t>
    </w:r>
  </w:p>
  <w:p w:rsidR="00BF3BC1" w:rsidRDefault="00BF3BC1" w:rsidP="004E6AC7">
    <w:pPr>
      <w:pStyle w:val="Kopfzeile"/>
      <w:tabs>
        <w:tab w:val="clear" w:pos="9072"/>
        <w:tab w:val="right" w:pos="9781"/>
      </w:tabs>
      <w:jc w:val="center"/>
    </w:pPr>
  </w:p>
  <w:p w:rsidR="00BF3BC1" w:rsidRDefault="00BF3BC1" w:rsidP="004F2916">
    <w:pPr>
      <w:pStyle w:val="Kopfzeile"/>
      <w:tabs>
        <w:tab w:val="clear" w:pos="9072"/>
        <w:tab w:val="right" w:pos="9781"/>
      </w:tabs>
    </w:pPr>
  </w:p>
  <w:p w:rsidR="005F5C41" w:rsidRPr="00505B9A" w:rsidRDefault="00EC7163" w:rsidP="00EC7163">
    <w:pPr>
      <w:pStyle w:val="Kopfzeile"/>
      <w:tabs>
        <w:tab w:val="clear" w:pos="9072"/>
        <w:tab w:val="left" w:pos="4536"/>
        <w:tab w:val="left" w:pos="6663"/>
      </w:tabs>
      <w:rPr>
        <w:rFonts w:asciiTheme="minorHAnsi" w:hAnsiTheme="minorHAnsi" w:cstheme="minorHAnsi"/>
        <w:b/>
        <w:szCs w:val="18"/>
      </w:rPr>
    </w:pPr>
    <w:r>
      <w:rPr>
        <w:rFonts w:asciiTheme="minorHAnsi" w:hAnsiTheme="minorHAnsi" w:cstheme="minorHAnsi"/>
        <w:b/>
        <w:szCs w:val="18"/>
      </w:rPr>
      <w:tab/>
    </w:r>
    <w:r>
      <w:rPr>
        <w:rFonts w:asciiTheme="minorHAnsi" w:hAnsiTheme="minorHAnsi" w:cstheme="minorHAnsi"/>
        <w:b/>
        <w:szCs w:val="18"/>
      </w:rPr>
      <w:tab/>
    </w:r>
    <w:r w:rsidR="00776C15">
      <w:rPr>
        <w:rFonts w:asciiTheme="minorHAnsi" w:hAnsiTheme="minorHAnsi" w:cstheme="minorHAnsi"/>
        <w:b/>
        <w:szCs w:val="18"/>
      </w:rPr>
      <w:t>92</w:t>
    </w:r>
    <w:r w:rsidR="005F5C41" w:rsidRPr="00505B9A">
      <w:rPr>
        <w:rFonts w:asciiTheme="minorHAnsi" w:hAnsiTheme="minorHAnsi" w:cstheme="minorHAnsi"/>
        <w:b/>
        <w:szCs w:val="18"/>
      </w:rPr>
      <w:t xml:space="preserve">. Bundesversammlung </w:t>
    </w:r>
    <w:r w:rsidR="00776C15">
      <w:rPr>
        <w:rFonts w:asciiTheme="minorHAnsi" w:hAnsiTheme="minorHAnsi" w:cstheme="minorHAnsi"/>
        <w:b/>
        <w:szCs w:val="18"/>
      </w:rPr>
      <w:t>2024</w:t>
    </w:r>
  </w:p>
  <w:p w:rsidR="00604A2C" w:rsidRPr="00505B9A" w:rsidRDefault="00EC7163" w:rsidP="00EC7163">
    <w:pPr>
      <w:pStyle w:val="Kopfzeile"/>
      <w:tabs>
        <w:tab w:val="clear" w:pos="9072"/>
        <w:tab w:val="left" w:pos="4536"/>
        <w:tab w:val="left" w:pos="6663"/>
      </w:tabs>
      <w:rPr>
        <w:rFonts w:asciiTheme="minorHAnsi" w:hAnsiTheme="minorHAnsi" w:cstheme="minorHAnsi"/>
        <w:szCs w:val="18"/>
      </w:rPr>
    </w:pPr>
    <w:r>
      <w:rPr>
        <w:rFonts w:asciiTheme="minorHAnsi" w:hAnsiTheme="minorHAnsi" w:cstheme="minorHAnsi"/>
        <w:szCs w:val="18"/>
      </w:rPr>
      <w:tab/>
    </w:r>
    <w:r>
      <w:rPr>
        <w:rFonts w:asciiTheme="minorHAnsi" w:hAnsiTheme="minorHAnsi" w:cstheme="minorHAnsi"/>
        <w:szCs w:val="18"/>
      </w:rPr>
      <w:tab/>
    </w:r>
    <w:r w:rsidR="00776C15">
      <w:rPr>
        <w:rFonts w:asciiTheme="minorHAnsi" w:hAnsiTheme="minorHAnsi" w:cstheme="minorHAnsi"/>
        <w:szCs w:val="18"/>
      </w:rPr>
      <w:t>Hünfeld</w:t>
    </w:r>
    <w:r>
      <w:rPr>
        <w:rFonts w:asciiTheme="minorHAnsi" w:hAnsiTheme="minorHAnsi" w:cstheme="minorHAnsi"/>
        <w:szCs w:val="18"/>
      </w:rPr>
      <w:t xml:space="preserve"> | </w:t>
    </w:r>
    <w:r w:rsidR="00776C15">
      <w:rPr>
        <w:rFonts w:asciiTheme="minorHAnsi" w:hAnsiTheme="minorHAnsi" w:cstheme="minorHAnsi"/>
        <w:szCs w:val="18"/>
      </w:rPr>
      <w:t>DV Fulda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12B7"/>
    <w:multiLevelType w:val="hybridMultilevel"/>
    <w:tmpl w:val="592A2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65A51"/>
    <w:multiLevelType w:val="multilevel"/>
    <w:tmpl w:val="239A3C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28A51EA"/>
    <w:multiLevelType w:val="hybridMultilevel"/>
    <w:tmpl w:val="8A78B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D7E95"/>
    <w:multiLevelType w:val="hybridMultilevel"/>
    <w:tmpl w:val="E5908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23683"/>
    <w:multiLevelType w:val="hybridMultilevel"/>
    <w:tmpl w:val="AF96A40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572ACD8">
      <w:numFmt w:val="bullet"/>
      <w:lvlText w:val="-"/>
      <w:lvlJc w:val="left"/>
      <w:pPr>
        <w:ind w:left="1800" w:hanging="360"/>
      </w:pPr>
      <w:rPr>
        <w:rFonts w:ascii="Verdana" w:eastAsia="Times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10349C"/>
    <w:multiLevelType w:val="multilevel"/>
    <w:tmpl w:val="EA962E1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•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•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•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762C4540"/>
    <w:multiLevelType w:val="multilevel"/>
    <w:tmpl w:val="EA962E1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•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•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•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F6"/>
    <w:rsid w:val="0001173E"/>
    <w:rsid w:val="00037583"/>
    <w:rsid w:val="00040336"/>
    <w:rsid w:val="00057858"/>
    <w:rsid w:val="00074AF6"/>
    <w:rsid w:val="0008586F"/>
    <w:rsid w:val="00096697"/>
    <w:rsid w:val="000A6CD6"/>
    <w:rsid w:val="000C59E2"/>
    <w:rsid w:val="000D4E0E"/>
    <w:rsid w:val="000E53FE"/>
    <w:rsid w:val="000F7415"/>
    <w:rsid w:val="000F7601"/>
    <w:rsid w:val="00101FD3"/>
    <w:rsid w:val="0011556A"/>
    <w:rsid w:val="00117D7F"/>
    <w:rsid w:val="00133312"/>
    <w:rsid w:val="001612DA"/>
    <w:rsid w:val="001630C3"/>
    <w:rsid w:val="00173F5D"/>
    <w:rsid w:val="00177734"/>
    <w:rsid w:val="001802DE"/>
    <w:rsid w:val="001814BE"/>
    <w:rsid w:val="001D202E"/>
    <w:rsid w:val="001D3DB7"/>
    <w:rsid w:val="001E2A08"/>
    <w:rsid w:val="001F685D"/>
    <w:rsid w:val="002135CD"/>
    <w:rsid w:val="0022250B"/>
    <w:rsid w:val="00225974"/>
    <w:rsid w:val="00230055"/>
    <w:rsid w:val="00252962"/>
    <w:rsid w:val="00266281"/>
    <w:rsid w:val="00283BDD"/>
    <w:rsid w:val="002919CC"/>
    <w:rsid w:val="00291BC8"/>
    <w:rsid w:val="0029739E"/>
    <w:rsid w:val="00297468"/>
    <w:rsid w:val="002D5E25"/>
    <w:rsid w:val="002E212D"/>
    <w:rsid w:val="00300DA9"/>
    <w:rsid w:val="00304160"/>
    <w:rsid w:val="00314094"/>
    <w:rsid w:val="0031620F"/>
    <w:rsid w:val="0032034A"/>
    <w:rsid w:val="003608E7"/>
    <w:rsid w:val="00361F33"/>
    <w:rsid w:val="00380269"/>
    <w:rsid w:val="0038565E"/>
    <w:rsid w:val="003973EE"/>
    <w:rsid w:val="003A5C5E"/>
    <w:rsid w:val="003A640C"/>
    <w:rsid w:val="003C2B39"/>
    <w:rsid w:val="003C2E43"/>
    <w:rsid w:val="003C5D82"/>
    <w:rsid w:val="004042B0"/>
    <w:rsid w:val="00434D8A"/>
    <w:rsid w:val="004433B1"/>
    <w:rsid w:val="0045185F"/>
    <w:rsid w:val="00465A58"/>
    <w:rsid w:val="00484186"/>
    <w:rsid w:val="004A5AFF"/>
    <w:rsid w:val="004D5571"/>
    <w:rsid w:val="004D72DE"/>
    <w:rsid w:val="004E5A7A"/>
    <w:rsid w:val="004E6AC7"/>
    <w:rsid w:val="004F2916"/>
    <w:rsid w:val="004F5A88"/>
    <w:rsid w:val="00500AB6"/>
    <w:rsid w:val="00500BFA"/>
    <w:rsid w:val="005021C3"/>
    <w:rsid w:val="00505B9A"/>
    <w:rsid w:val="00510D44"/>
    <w:rsid w:val="00516866"/>
    <w:rsid w:val="00535D32"/>
    <w:rsid w:val="0058189A"/>
    <w:rsid w:val="005876F7"/>
    <w:rsid w:val="005A1FAF"/>
    <w:rsid w:val="005B1AAF"/>
    <w:rsid w:val="005F5C41"/>
    <w:rsid w:val="00604A2C"/>
    <w:rsid w:val="00610BCC"/>
    <w:rsid w:val="00631AD8"/>
    <w:rsid w:val="006452B8"/>
    <w:rsid w:val="00670404"/>
    <w:rsid w:val="00691701"/>
    <w:rsid w:val="006A0BEB"/>
    <w:rsid w:val="006B631D"/>
    <w:rsid w:val="006C52BF"/>
    <w:rsid w:val="006D0B67"/>
    <w:rsid w:val="006E77B1"/>
    <w:rsid w:val="006F04D6"/>
    <w:rsid w:val="00704D43"/>
    <w:rsid w:val="007140EB"/>
    <w:rsid w:val="0071563E"/>
    <w:rsid w:val="00727BBF"/>
    <w:rsid w:val="0074096F"/>
    <w:rsid w:val="00756805"/>
    <w:rsid w:val="00771773"/>
    <w:rsid w:val="00776C15"/>
    <w:rsid w:val="007834F4"/>
    <w:rsid w:val="00792AE3"/>
    <w:rsid w:val="007935F6"/>
    <w:rsid w:val="007B3FDB"/>
    <w:rsid w:val="007C1CCB"/>
    <w:rsid w:val="007C22A8"/>
    <w:rsid w:val="007C352C"/>
    <w:rsid w:val="007C516A"/>
    <w:rsid w:val="007E6912"/>
    <w:rsid w:val="007F2DEA"/>
    <w:rsid w:val="00820FC9"/>
    <w:rsid w:val="008213BC"/>
    <w:rsid w:val="008217C7"/>
    <w:rsid w:val="008541BF"/>
    <w:rsid w:val="00865973"/>
    <w:rsid w:val="00884BA4"/>
    <w:rsid w:val="008910EB"/>
    <w:rsid w:val="00893321"/>
    <w:rsid w:val="008A13D5"/>
    <w:rsid w:val="008A1C72"/>
    <w:rsid w:val="008B2CFB"/>
    <w:rsid w:val="008F0835"/>
    <w:rsid w:val="00901AC1"/>
    <w:rsid w:val="009155C8"/>
    <w:rsid w:val="00937C68"/>
    <w:rsid w:val="0094287D"/>
    <w:rsid w:val="0094720D"/>
    <w:rsid w:val="00950B2A"/>
    <w:rsid w:val="00974BF1"/>
    <w:rsid w:val="0098153A"/>
    <w:rsid w:val="00986112"/>
    <w:rsid w:val="00991EF5"/>
    <w:rsid w:val="0099359A"/>
    <w:rsid w:val="009956F8"/>
    <w:rsid w:val="009972EB"/>
    <w:rsid w:val="009A4A34"/>
    <w:rsid w:val="009A69D5"/>
    <w:rsid w:val="009C0971"/>
    <w:rsid w:val="009D02D1"/>
    <w:rsid w:val="009D6533"/>
    <w:rsid w:val="00A00523"/>
    <w:rsid w:val="00A11C7F"/>
    <w:rsid w:val="00A21E88"/>
    <w:rsid w:val="00A31E6A"/>
    <w:rsid w:val="00A33A39"/>
    <w:rsid w:val="00A36258"/>
    <w:rsid w:val="00A43DCD"/>
    <w:rsid w:val="00A465C1"/>
    <w:rsid w:val="00A6080B"/>
    <w:rsid w:val="00A901F1"/>
    <w:rsid w:val="00A968E7"/>
    <w:rsid w:val="00AA1255"/>
    <w:rsid w:val="00AA30F8"/>
    <w:rsid w:val="00AD32CC"/>
    <w:rsid w:val="00AF6433"/>
    <w:rsid w:val="00B51880"/>
    <w:rsid w:val="00B73142"/>
    <w:rsid w:val="00B75859"/>
    <w:rsid w:val="00B81507"/>
    <w:rsid w:val="00B83F41"/>
    <w:rsid w:val="00B92CDB"/>
    <w:rsid w:val="00BD51CF"/>
    <w:rsid w:val="00BE688D"/>
    <w:rsid w:val="00BF171D"/>
    <w:rsid w:val="00BF3BC1"/>
    <w:rsid w:val="00C25A08"/>
    <w:rsid w:val="00C33F11"/>
    <w:rsid w:val="00C41A64"/>
    <w:rsid w:val="00C43E65"/>
    <w:rsid w:val="00C5096D"/>
    <w:rsid w:val="00C55E12"/>
    <w:rsid w:val="00C90F7F"/>
    <w:rsid w:val="00C93BFD"/>
    <w:rsid w:val="00C950EE"/>
    <w:rsid w:val="00CB05C8"/>
    <w:rsid w:val="00CB5283"/>
    <w:rsid w:val="00CD3658"/>
    <w:rsid w:val="00D31B80"/>
    <w:rsid w:val="00D56BE4"/>
    <w:rsid w:val="00D8341C"/>
    <w:rsid w:val="00D94F3B"/>
    <w:rsid w:val="00DE0A2B"/>
    <w:rsid w:val="00DE390F"/>
    <w:rsid w:val="00DE5D6C"/>
    <w:rsid w:val="00DF05DD"/>
    <w:rsid w:val="00DF7FCB"/>
    <w:rsid w:val="00E0044D"/>
    <w:rsid w:val="00E13897"/>
    <w:rsid w:val="00E1506F"/>
    <w:rsid w:val="00E209A4"/>
    <w:rsid w:val="00E31C99"/>
    <w:rsid w:val="00E42946"/>
    <w:rsid w:val="00E621D0"/>
    <w:rsid w:val="00E67A4D"/>
    <w:rsid w:val="00EA0B3F"/>
    <w:rsid w:val="00EC4644"/>
    <w:rsid w:val="00EC7163"/>
    <w:rsid w:val="00ED0927"/>
    <w:rsid w:val="00ED5669"/>
    <w:rsid w:val="00EE3B7F"/>
    <w:rsid w:val="00EF4A58"/>
    <w:rsid w:val="00F118C4"/>
    <w:rsid w:val="00F15552"/>
    <w:rsid w:val="00F22D5B"/>
    <w:rsid w:val="00F961BC"/>
    <w:rsid w:val="00FB2D5E"/>
    <w:rsid w:val="00FB4584"/>
    <w:rsid w:val="00FB5A27"/>
    <w:rsid w:val="00FC6571"/>
    <w:rsid w:val="00FD1E37"/>
    <w:rsid w:val="00FE6310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5DBB6F8"/>
  <w15:docId w15:val="{9E5D622C-3439-4AEA-A644-29005405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sz w:val="18"/>
    </w:rPr>
  </w:style>
  <w:style w:type="paragraph" w:styleId="berschrift1">
    <w:name w:val="heading 1"/>
    <w:basedOn w:val="Standard"/>
    <w:next w:val="Standard"/>
    <w:link w:val="berschrift1Zchn"/>
    <w:qFormat/>
    <w:pPr>
      <w:keepNext/>
      <w:framePr w:w="2637" w:h="147" w:wrap="around" w:vAnchor="page" w:hAnchor="page" w:x="8960" w:y="5405" w:anchorLock="1"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10B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D56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2393" w:h="4139" w:hSpace="142" w:wrap="around" w:hAnchor="page" w:x="8960" w:yAlign="bottom" w:anchorLock="1"/>
    </w:pPr>
    <w:rPr>
      <w:b/>
      <w:sz w:val="14"/>
    </w:rPr>
  </w:style>
  <w:style w:type="paragraph" w:styleId="StandardWeb">
    <w:name w:val="Normal (Web)"/>
    <w:basedOn w:val="Standard"/>
    <w:uiPriority w:val="99"/>
    <w:unhideWhenUsed/>
    <w:rsid w:val="002225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177734"/>
    <w:rPr>
      <w:color w:val="0000FF"/>
      <w:u w:val="single"/>
    </w:rPr>
  </w:style>
  <w:style w:type="paragraph" w:styleId="Kopfzeile">
    <w:name w:val="header"/>
    <w:basedOn w:val="Standard"/>
    <w:link w:val="KopfzeileZchn"/>
    <w:rsid w:val="001777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77734"/>
    <w:rPr>
      <w:rFonts w:ascii="Verdana" w:hAnsi="Verdana"/>
      <w:sz w:val="18"/>
    </w:rPr>
  </w:style>
  <w:style w:type="paragraph" w:styleId="Fuzeile">
    <w:name w:val="footer"/>
    <w:basedOn w:val="Standard"/>
    <w:link w:val="FuzeileZchn"/>
    <w:rsid w:val="001777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77734"/>
    <w:rPr>
      <w:rFonts w:ascii="Verdana" w:hAnsi="Verdana"/>
      <w:sz w:val="18"/>
    </w:rPr>
  </w:style>
  <w:style w:type="paragraph" w:styleId="Sprechblasentext">
    <w:name w:val="Balloon Text"/>
    <w:basedOn w:val="Standard"/>
    <w:link w:val="SprechblasentextZchn"/>
    <w:rsid w:val="00AA12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A1255"/>
    <w:rPr>
      <w:rFonts w:ascii="Tahoma" w:hAnsi="Tahoma" w:cs="Tahoma"/>
      <w:sz w:val="16"/>
      <w:szCs w:val="16"/>
    </w:rPr>
  </w:style>
  <w:style w:type="character" w:customStyle="1" w:styleId="berschrift7Zchn">
    <w:name w:val="Überschrift 7 Zchn"/>
    <w:basedOn w:val="Absatz-Standardschriftart"/>
    <w:link w:val="berschrift7"/>
    <w:semiHidden/>
    <w:rsid w:val="00ED5669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Listenabsatz">
    <w:name w:val="List Paragraph"/>
    <w:basedOn w:val="Standard"/>
    <w:uiPriority w:val="34"/>
    <w:qFormat/>
    <w:rsid w:val="00434D8A"/>
    <w:pPr>
      <w:ind w:left="720"/>
      <w:contextualSpacing/>
    </w:pPr>
  </w:style>
  <w:style w:type="table" w:styleId="Tabellenraster">
    <w:name w:val="Table Grid"/>
    <w:basedOn w:val="NormaleTabelle"/>
    <w:rsid w:val="000F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51686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1686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16866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168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16866"/>
    <w:rPr>
      <w:rFonts w:ascii="Verdana" w:hAnsi="Verdana"/>
      <w:b/>
      <w:bCs/>
    </w:rPr>
  </w:style>
  <w:style w:type="character" w:customStyle="1" w:styleId="berschrift2Zchn">
    <w:name w:val="Überschrift 2 Zchn"/>
    <w:basedOn w:val="Absatz-Standardschriftart"/>
    <w:link w:val="berschrift2"/>
    <w:semiHidden/>
    <w:rsid w:val="00610B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ett">
    <w:name w:val="Strong"/>
    <w:basedOn w:val="Absatz-Standardschriftart"/>
    <w:qFormat/>
    <w:rsid w:val="00610BCC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6E77B1"/>
    <w:rPr>
      <w:rFonts w:ascii="Verdana" w:hAnsi="Verdana"/>
      <w:sz w:val="24"/>
    </w:rPr>
  </w:style>
  <w:style w:type="paragraph" w:customStyle="1" w:styleId="Flietext">
    <w:name w:val="Fließtext"/>
    <w:basedOn w:val="Standard"/>
    <w:uiPriority w:val="6"/>
    <w:qFormat/>
    <w:rsid w:val="00893321"/>
    <w:pPr>
      <w:spacing w:after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93321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893321"/>
    <w:rPr>
      <w:b/>
    </w:rPr>
  </w:style>
  <w:style w:type="character" w:customStyle="1" w:styleId="Formatvorlage3">
    <w:name w:val="Formatvorlage3"/>
    <w:basedOn w:val="Absatz-Standardschriftart"/>
    <w:uiPriority w:val="1"/>
    <w:rsid w:val="00893321"/>
    <w:rPr>
      <w:b/>
    </w:rPr>
  </w:style>
  <w:style w:type="paragraph" w:styleId="Endnotentext">
    <w:name w:val="endnote text"/>
    <w:basedOn w:val="Standard"/>
    <w:link w:val="EndnotentextZchn"/>
    <w:semiHidden/>
    <w:unhideWhenUsed/>
    <w:rsid w:val="00893321"/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893321"/>
    <w:rPr>
      <w:rFonts w:ascii="Verdana" w:hAnsi="Verdana"/>
    </w:rPr>
  </w:style>
  <w:style w:type="character" w:styleId="Endnotenzeichen">
    <w:name w:val="endnote reference"/>
    <w:basedOn w:val="Absatz-Standardschriftart"/>
    <w:semiHidden/>
    <w:unhideWhenUsed/>
    <w:rsid w:val="008933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448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5821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3876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4770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bundesversammlung@dps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ndesversammlung@dpsg.de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undesleitung\02%20Verband\Bundesversammlung\2019\Drucksachen\DrSx_VORLAGE_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66F741B012437681B107F40D710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0F53F-F0B7-441E-B0E7-36A298094CEE}"/>
      </w:docPartPr>
      <w:docPartBody>
        <w:p w:rsidR="00237B85" w:rsidRDefault="00E64208" w:rsidP="00E64208">
          <w:pPr>
            <w:pStyle w:val="BE66F741B012437681B107F40D710CEC"/>
          </w:pPr>
          <w:r w:rsidRPr="006A69CD">
            <w:rPr>
              <w:rStyle w:val="Platzhaltertext"/>
              <w:b/>
              <w:color w:val="595959" w:themeColor="text1" w:themeTint="A6"/>
            </w:rPr>
            <w:t>Klicke hier und tippe deinen vollständigen Namen ein.</w:t>
          </w:r>
        </w:p>
      </w:docPartBody>
    </w:docPart>
    <w:docPart>
      <w:docPartPr>
        <w:name w:val="13B33A45EF464FA4B93A8B17599F7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CF5B4-33A3-4C40-94FC-57C6233F6D5F}"/>
      </w:docPartPr>
      <w:docPartBody>
        <w:p w:rsidR="00237B85" w:rsidRDefault="00E64208" w:rsidP="00E64208">
          <w:pPr>
            <w:pStyle w:val="13B33A45EF464FA4B93A8B17599F7C88"/>
          </w:pPr>
          <w:r w:rsidRPr="006A69CD">
            <w:rPr>
              <w:rStyle w:val="Platzhaltertext"/>
              <w:color w:val="7F7F7F" w:themeColor="text1" w:themeTint="80"/>
            </w:rPr>
            <w:t>Wähle dein Amt aus.</w:t>
          </w:r>
        </w:p>
      </w:docPartBody>
    </w:docPart>
    <w:docPart>
      <w:docPartPr>
        <w:name w:val="69AAD61009E1490FB690E5DA3524A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91343-224B-49E0-85B1-6688A08418B2}"/>
      </w:docPartPr>
      <w:docPartBody>
        <w:p w:rsidR="00237B85" w:rsidRDefault="00E64208" w:rsidP="00E64208">
          <w:pPr>
            <w:pStyle w:val="69AAD61009E1490FB690E5DA3524A00B"/>
          </w:pPr>
          <w:r w:rsidRPr="006A69CD">
            <w:rPr>
              <w:rStyle w:val="Platzhaltertext"/>
              <w:color w:val="7F7F7F" w:themeColor="text1" w:themeTint="80"/>
            </w:rPr>
            <w:t>Wähle deine Gruppierung aus.</w:t>
          </w:r>
        </w:p>
      </w:docPartBody>
    </w:docPart>
    <w:docPart>
      <w:docPartPr>
        <w:name w:val="9C0309DB56594B5D9256398606DA9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0F2E0-C403-4DE9-B3E8-ECFBE94F6930}"/>
      </w:docPartPr>
      <w:docPartBody>
        <w:p w:rsidR="00237B85" w:rsidRDefault="00E64208" w:rsidP="00E64208">
          <w:pPr>
            <w:pStyle w:val="9C0309DB56594B5D9256398606DA91F5"/>
          </w:pPr>
          <w:r w:rsidRPr="006A69CD">
            <w:rPr>
              <w:rStyle w:val="Platzhaltertext"/>
              <w:b/>
              <w:color w:val="595959" w:themeColor="text1" w:themeTint="A6"/>
            </w:rPr>
            <w:t>Klicke hier und gebe den vollständigen Namen an.</w:t>
          </w:r>
        </w:p>
      </w:docPartBody>
    </w:docPart>
    <w:docPart>
      <w:docPartPr>
        <w:name w:val="71A91E00500144D2A390230C45DF9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7DB64-6D96-47EB-A2C6-CB6F95EE3A6E}"/>
      </w:docPartPr>
      <w:docPartBody>
        <w:p w:rsidR="00237B85" w:rsidRDefault="00E64208" w:rsidP="00E64208">
          <w:pPr>
            <w:pStyle w:val="71A91E00500144D2A390230C45DF9B15"/>
          </w:pPr>
          <w:r>
            <w:rPr>
              <w:rStyle w:val="Platzhaltertext"/>
            </w:rPr>
            <w:t>Klicke hier und gebe die E-Mail der Person an.</w:t>
          </w:r>
        </w:p>
      </w:docPartBody>
    </w:docPart>
    <w:docPart>
      <w:docPartPr>
        <w:name w:val="8CABF2B7651C424AB1B820F4CE0F3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49144-702A-4860-A00B-CA7938DF1DEF}"/>
      </w:docPartPr>
      <w:docPartBody>
        <w:p w:rsidR="00237B85" w:rsidRDefault="00E64208" w:rsidP="00E64208">
          <w:pPr>
            <w:pStyle w:val="8CABF2B7651C424AB1B820F4CE0F3E2D"/>
          </w:pPr>
          <w:r>
            <w:rPr>
              <w:rStyle w:val="Platzhaltertext"/>
            </w:rPr>
            <w:t>Dein Vor- und 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08"/>
    <w:rsid w:val="00237B85"/>
    <w:rsid w:val="00E6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4208"/>
    <w:rPr>
      <w:color w:val="808080"/>
    </w:rPr>
  </w:style>
  <w:style w:type="paragraph" w:customStyle="1" w:styleId="BE66F741B012437681B107F40D710CEC">
    <w:name w:val="BE66F741B012437681B107F40D710CEC"/>
    <w:rsid w:val="00E64208"/>
  </w:style>
  <w:style w:type="paragraph" w:customStyle="1" w:styleId="13B33A45EF464FA4B93A8B17599F7C88">
    <w:name w:val="13B33A45EF464FA4B93A8B17599F7C88"/>
    <w:rsid w:val="00E64208"/>
  </w:style>
  <w:style w:type="paragraph" w:customStyle="1" w:styleId="69AAD61009E1490FB690E5DA3524A00B">
    <w:name w:val="69AAD61009E1490FB690E5DA3524A00B"/>
    <w:rsid w:val="00E64208"/>
  </w:style>
  <w:style w:type="paragraph" w:customStyle="1" w:styleId="9C0309DB56594B5D9256398606DA91F5">
    <w:name w:val="9C0309DB56594B5D9256398606DA91F5"/>
    <w:rsid w:val="00E64208"/>
  </w:style>
  <w:style w:type="paragraph" w:customStyle="1" w:styleId="71A91E00500144D2A390230C45DF9B15">
    <w:name w:val="71A91E00500144D2A390230C45DF9B15"/>
    <w:rsid w:val="00E64208"/>
  </w:style>
  <w:style w:type="paragraph" w:customStyle="1" w:styleId="8CABF2B7651C424AB1B820F4CE0F3E2D">
    <w:name w:val="8CABF2B7651C424AB1B820F4CE0F3E2D"/>
    <w:rsid w:val="00E64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FAF6C-BF39-4DDE-93A9-5C9550A3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DrSx_VORLAGE_2019.dotx</Template>
  <TotalTime>0</TotalTime>
  <Pages>1</Pages>
  <Words>183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Stellvertretung</vt:lpstr>
    </vt:vector>
  </TitlesOfParts>
  <Company>privat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Stellvertretung</dc:title>
  <dc:creator>Sebastian Becker</dc:creator>
  <cp:lastModifiedBy>Sebastian Becker</cp:lastModifiedBy>
  <cp:revision>9</cp:revision>
  <cp:lastPrinted>2018-03-29T06:58:00Z</cp:lastPrinted>
  <dcterms:created xsi:type="dcterms:W3CDTF">2023-03-22T10:59:00Z</dcterms:created>
  <dcterms:modified xsi:type="dcterms:W3CDTF">2024-03-11T11:25:00Z</dcterms:modified>
</cp:coreProperties>
</file>